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305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p>
    <w:p>
      <w:pPr>
        <w:spacing w:before="0" w:after="0" w:line="408"/>
        <w:ind w:left="120"/>
        <w:jc w:val="center"/>
      </w:pPr>
    </w:p>
    <w:p>
      <w:pPr>
        <w:spacing w:before="0" w:after="0" w:line="408"/>
        <w:ind w:left="120"/>
        <w:jc w:val="center"/>
      </w:pPr>
      <w:r>
        <w:rPr>
          <w:rFonts w:ascii="Times New Roman" w:hAnsi="Times New Roman"/>
          <w:b/>
          <w:i w:val="false"/>
          <w:color w:val="000000"/>
          <w:sz w:val="28"/>
        </w:rPr>
        <w:t>МБОУ"Сойгинская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3539540)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6730564" w:id="1"/>
    <w:p>
      <w:pPr>
        <w:sectPr>
          <w:pgSz w:w="11906" w:h="16383" w:orient="portrait"/>
        </w:sectPr>
      </w:pPr>
    </w:p>
    <w:bookmarkEnd w:id="1"/>
    <w:bookmarkEnd w:id="0"/>
    <w:bookmarkStart w:name="block-26730565"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26730565" w:id="3"/>
    <w:p>
      <w:pPr>
        <w:sectPr>
          <w:pgSz w:w="11906" w:h="16383" w:orient="portrait"/>
        </w:sectPr>
      </w:pPr>
    </w:p>
    <w:bookmarkEnd w:id="3"/>
    <w:bookmarkEnd w:id="2"/>
    <w:bookmarkStart w:name="block-26730566" w:id="4"/>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26730566" w:id="5"/>
    <w:p>
      <w:pPr>
        <w:sectPr>
          <w:pgSz w:w="11906" w:h="16383" w:orient="portrait"/>
        </w:sectPr>
      </w:pPr>
    </w:p>
    <w:bookmarkEnd w:id="5"/>
    <w:bookmarkEnd w:id="4"/>
    <w:bookmarkStart w:name="block-26730567" w:id="6"/>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26730567" w:id="7"/>
    <w:p>
      <w:pPr>
        <w:sectPr>
          <w:pgSz w:w="11906" w:h="16383" w:orient="portrait"/>
        </w:sectPr>
      </w:pPr>
    </w:p>
    <w:bookmarkEnd w:id="7"/>
    <w:bookmarkEnd w:id="6"/>
    <w:bookmarkStart w:name="block-26730568"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1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4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6730568" w:id="9"/>
    <w:p>
      <w:pPr>
        <w:sectPr>
          <w:pgSz w:w="16383" w:h="11906" w:orient="landscape"/>
        </w:sectPr>
      </w:pPr>
    </w:p>
    <w:bookmarkEnd w:id="9"/>
    <w:bookmarkEnd w:id="8"/>
    <w:bookmarkStart w:name="block-26730570"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9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5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0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8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30570" w:id="11"/>
    <w:p>
      <w:pPr>
        <w:sectPr>
          <w:pgSz w:w="16383" w:h="11906" w:orient="landscape"/>
        </w:sectPr>
      </w:pPr>
    </w:p>
    <w:bookmarkEnd w:id="11"/>
    <w:bookmarkEnd w:id="10"/>
    <w:bookmarkStart w:name="block-26730569"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730569"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